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November 29, 2022</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Alberta, Canada</w:t>
      </w:r>
    </w:p>
    <w:p>
      <w:pPr>
        <w:pStyle w:val="aa"/>
      </w:pPr>
      <w:r>
        <w:rPr>
          <w:b/>
        </w:rPr>
        <w:t>Company</w:t>
      </w:r>
      <w:r>
        <w:t xml:space="preserve"> (referred to as either "the Company", "We", "Us" or "Our" in this Agreement) refers to Beyond Jane Beauty, 12420 102 Ave, Edmonton, AB .</w:t>
      </w:r>
    </w:p>
    <w:p>
      <w:pPr>
        <w:pStyle w:val="aa"/>
      </w:pPr>
      <w:r>
        <w:rPr>
          <w:b/>
        </w:rPr>
        <w:t>Device</w:t>
      </w:r>
      <w:r>
        <w:t xml:space="preserve"> means any device that can access the Service such as a computer, a cellphone or a digital tablet.</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 This Terms and Conditions agreement has been created with the help of the </w:t>
      </w:r>
      <w:hyperlink r:id="rId8">
        <w:r>
          <w:rPr>
            <w:rStyle w:val="Hyperlink"/>
          </w:rPr>
          <w:t>TermsFeed Terms and Conditions Generator</w:t>
        </w:r>
      </w:hyperlink>
      <w:r>
        <w:t>.</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Beyond Jane Beauty, accessible from </w:t>
      </w:r>
      <w:hyperlink r:id="rId9">
        <w:r>
          <w:rPr>
            <w:rStyle w:val="Hyperlink"/>
          </w:rPr>
          <w:t>https://beyondjanebeauty.com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a"/>
      </w:pPr>
      <w:r>
        <w:t>By email: beyondjanebeauty@gmail.com</w:t>
      </w:r>
    </w:p>
    <w:p>
      <w:pPr>
        <w:pStyle w:val="aa"/>
      </w:pPr>
      <w:r>
        <w:t xml:space="preserve">By visiting this page on our website: </w:t>
      </w:r>
      <w:hyperlink r:id="rId10">
        <w:r>
          <w:rPr>
            <w:rStyle w:val="Hyperlink"/>
          </w:rPr>
          <w:t>https://www.beyondjanebeauty.com/contact</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terms-conditions-generator/" TargetMode="External"/><Relationship Id="rId9" Type="http://schemas.openxmlformats.org/officeDocument/2006/relationships/hyperlink" Target="https://beyondjanebeauty.com" TargetMode="External"/><Relationship Id="rId10" Type="http://schemas.openxmlformats.org/officeDocument/2006/relationships/hyperlink" Target="https://www.beyondjanebeauty.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